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3B5E3" w14:textId="23FA4497" w:rsidR="00131441" w:rsidRPr="00133040" w:rsidRDefault="00133040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133040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13304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bCs/>
          <w:sz w:val="20"/>
          <w:szCs w:val="20"/>
          <w:lang w:val="ka-GE"/>
        </w:rPr>
        <w:t>ბახტრიონის</w:t>
      </w:r>
      <w:r w:rsidRPr="0013304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bCs/>
          <w:sz w:val="20"/>
          <w:szCs w:val="20"/>
          <w:lang w:val="ka-GE"/>
        </w:rPr>
        <w:t>ქ</w:t>
      </w:r>
      <w:r w:rsidRPr="00133040">
        <w:rPr>
          <w:rFonts w:asciiTheme="minorHAnsi" w:hAnsiTheme="minorHAnsi" w:cstheme="minorHAnsi"/>
          <w:b/>
          <w:bCs/>
          <w:sz w:val="20"/>
          <w:szCs w:val="20"/>
          <w:lang w:val="ka-GE"/>
        </w:rPr>
        <w:t>. N12_</w:t>
      </w:r>
      <w:r w:rsidRPr="00133040">
        <w:rPr>
          <w:rFonts w:ascii="Sylfaen" w:hAnsi="Sylfaen" w:cs="Sylfaen"/>
          <w:b/>
          <w:bCs/>
          <w:sz w:val="20"/>
          <w:szCs w:val="20"/>
          <w:lang w:val="ka-GE"/>
        </w:rPr>
        <w:t>ის</w:t>
      </w:r>
      <w:r w:rsidRPr="0013304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bCs/>
          <w:sz w:val="20"/>
          <w:szCs w:val="20"/>
          <w:lang w:val="ka-GE"/>
        </w:rPr>
        <w:t>მიმდებარედ</w:t>
      </w:r>
      <w:r w:rsidRPr="0013304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</w:t>
      </w:r>
      <w:r w:rsidRPr="0013304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bCs/>
          <w:sz w:val="20"/>
          <w:szCs w:val="20"/>
          <w:lang w:val="ka-GE"/>
        </w:rPr>
        <w:t>გარე</w:t>
      </w:r>
      <w:r w:rsidRPr="0013304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13304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13304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13304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211EB7EA" w14:textId="77777777" w:rsidR="00131441" w:rsidRPr="00133040" w:rsidRDefault="00131441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DA10CD7" w14:textId="6F9E6C88" w:rsidR="007D73CE" w:rsidRPr="00133040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13304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133040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E41656" w:rsidRPr="00133040">
        <w:rPr>
          <w:rFonts w:asciiTheme="minorHAnsi" w:hAnsiTheme="minorHAnsi" w:cstheme="minorHAnsi"/>
          <w:b/>
          <w:sz w:val="20"/>
          <w:szCs w:val="20"/>
          <w:lang w:val="ka-GE"/>
        </w:rPr>
        <w:t>3</w:t>
      </w:r>
      <w:r w:rsidR="00133040" w:rsidRPr="00133040">
        <w:rPr>
          <w:rFonts w:asciiTheme="minorHAnsi" w:hAnsiTheme="minorHAnsi" w:cstheme="minorHAnsi"/>
          <w:b/>
          <w:sz w:val="20"/>
          <w:szCs w:val="20"/>
        </w:rPr>
        <w:t>8</w:t>
      </w:r>
      <w:r w:rsidR="007778CE" w:rsidRPr="00133040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133040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133040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133040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133040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133040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133040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13304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133040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13304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13304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133040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133040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13304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133040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133040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133040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13304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133040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13304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133040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13304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133040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133040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133040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133040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133040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133040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133040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133040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133040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003EA4C3" w14:textId="3ADD3BBF" w:rsidR="00131441" w:rsidRPr="00133040" w:rsidRDefault="00133040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133040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13304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bCs/>
          <w:sz w:val="20"/>
          <w:szCs w:val="20"/>
          <w:lang w:val="ka-GE"/>
        </w:rPr>
        <w:t>ბახტრიონის</w:t>
      </w:r>
      <w:r w:rsidRPr="0013304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bCs/>
          <w:sz w:val="20"/>
          <w:szCs w:val="20"/>
          <w:lang w:val="ka-GE"/>
        </w:rPr>
        <w:t>ქ</w:t>
      </w:r>
      <w:r w:rsidRPr="00133040">
        <w:rPr>
          <w:rFonts w:asciiTheme="minorHAnsi" w:hAnsiTheme="minorHAnsi" w:cstheme="minorHAnsi"/>
          <w:b/>
          <w:bCs/>
          <w:sz w:val="20"/>
          <w:szCs w:val="20"/>
          <w:lang w:val="ka-GE"/>
        </w:rPr>
        <w:t>. N12_</w:t>
      </w:r>
      <w:r w:rsidRPr="00133040">
        <w:rPr>
          <w:rFonts w:ascii="Sylfaen" w:hAnsi="Sylfaen" w:cs="Sylfaen"/>
          <w:b/>
          <w:bCs/>
          <w:sz w:val="20"/>
          <w:szCs w:val="20"/>
          <w:lang w:val="ka-GE"/>
        </w:rPr>
        <w:t>ის</w:t>
      </w:r>
      <w:r w:rsidRPr="0013304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bCs/>
          <w:sz w:val="20"/>
          <w:szCs w:val="20"/>
          <w:lang w:val="ka-GE"/>
        </w:rPr>
        <w:t>მიმდებარედ</w:t>
      </w:r>
      <w:r w:rsidRPr="0013304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</w:t>
      </w:r>
      <w:r w:rsidRPr="0013304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bCs/>
          <w:sz w:val="20"/>
          <w:szCs w:val="20"/>
          <w:lang w:val="ka-GE"/>
        </w:rPr>
        <w:t>გარე</w:t>
      </w:r>
      <w:r w:rsidRPr="0013304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13304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13304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13304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1014E101" w:rsidR="00A50438" w:rsidRPr="00133040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13304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133040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E41656" w:rsidRPr="00133040">
        <w:rPr>
          <w:rFonts w:asciiTheme="minorHAnsi" w:hAnsiTheme="minorHAnsi" w:cstheme="minorHAnsi"/>
          <w:b/>
          <w:sz w:val="20"/>
          <w:szCs w:val="20"/>
        </w:rPr>
        <w:t>3</w:t>
      </w:r>
      <w:r w:rsidR="00133040" w:rsidRPr="00133040">
        <w:rPr>
          <w:rFonts w:asciiTheme="minorHAnsi" w:hAnsiTheme="minorHAnsi" w:cstheme="minorHAnsi"/>
          <w:b/>
          <w:sz w:val="20"/>
          <w:szCs w:val="20"/>
          <w:lang w:val="ka-GE"/>
        </w:rPr>
        <w:t>8</w:t>
      </w:r>
      <w:r w:rsidR="007778CE" w:rsidRPr="00133040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133040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133040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133040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133040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133040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3778F617" w:rsidR="00677E39" w:rsidRPr="00133040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133040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4B7D7B" w:rsidRPr="00133040">
        <w:rPr>
          <w:rFonts w:asciiTheme="minorHAnsi" w:hAnsiTheme="minorHAnsi" w:cstheme="minorHAnsi"/>
          <w:b/>
          <w:sz w:val="20"/>
          <w:szCs w:val="20"/>
        </w:rPr>
        <w:t>3</w:t>
      </w:r>
      <w:r w:rsidR="00133040" w:rsidRPr="00133040">
        <w:rPr>
          <w:rFonts w:asciiTheme="minorHAnsi" w:hAnsiTheme="minorHAnsi" w:cstheme="minorHAnsi"/>
          <w:b/>
          <w:sz w:val="20"/>
          <w:szCs w:val="20"/>
          <w:lang w:val="ka-GE"/>
        </w:rPr>
        <w:t>8</w:t>
      </w:r>
      <w:r w:rsidR="00DE47CF" w:rsidRPr="00133040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133040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133040" w:rsidRPr="00133040">
        <w:rPr>
          <w:rFonts w:ascii="Sylfaen" w:hAnsi="Sylfaen" w:cs="Sylfaen"/>
          <w:b/>
          <w:sz w:val="20"/>
          <w:szCs w:val="20"/>
          <w:lang w:val="ka-GE"/>
        </w:rPr>
        <w:t>ბახტრიონის</w:t>
      </w:r>
      <w:r w:rsidR="00133040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133040" w:rsidRPr="00133040">
        <w:rPr>
          <w:rFonts w:ascii="Sylfaen" w:hAnsi="Sylfaen" w:cs="Sylfaen"/>
          <w:b/>
          <w:sz w:val="20"/>
          <w:szCs w:val="20"/>
          <w:lang w:val="ka-GE"/>
        </w:rPr>
        <w:t>ქ</w:t>
      </w:r>
      <w:r w:rsidR="00133040" w:rsidRPr="00133040">
        <w:rPr>
          <w:rFonts w:asciiTheme="minorHAnsi" w:hAnsiTheme="minorHAnsi" w:cstheme="minorHAnsi"/>
          <w:b/>
          <w:sz w:val="20"/>
          <w:szCs w:val="20"/>
          <w:lang w:val="ka-GE"/>
        </w:rPr>
        <w:t>. N12_</w:t>
      </w:r>
      <w:r w:rsidR="00133040" w:rsidRPr="00133040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133040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133040" w:rsidRPr="00133040">
        <w:rPr>
          <w:rFonts w:ascii="Sylfaen" w:hAnsi="Sylfaen" w:cs="Sylfaen"/>
          <w:b/>
          <w:sz w:val="20"/>
          <w:szCs w:val="20"/>
          <w:lang w:val="ka-GE"/>
        </w:rPr>
        <w:t>მიმდებარედ</w:t>
      </w:r>
      <w:r w:rsidR="00133040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133040" w:rsidRPr="00133040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133040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133040" w:rsidRPr="00133040">
        <w:rPr>
          <w:rFonts w:ascii="Sylfaen" w:hAnsi="Sylfaen" w:cs="Sylfaen"/>
          <w:b/>
          <w:sz w:val="20"/>
          <w:szCs w:val="20"/>
          <w:lang w:val="ka-GE"/>
        </w:rPr>
        <w:t>გარე</w:t>
      </w:r>
      <w:r w:rsidR="00133040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133040" w:rsidRPr="00133040">
        <w:rPr>
          <w:rFonts w:ascii="Sylfaen" w:hAnsi="Sylfaen" w:cs="Sylfaen"/>
          <w:b/>
          <w:sz w:val="20"/>
          <w:szCs w:val="20"/>
          <w:lang w:val="ka-GE"/>
        </w:rPr>
        <w:t>ქსელის</w:t>
      </w:r>
      <w:r w:rsidR="00133040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133040" w:rsidRPr="00133040">
        <w:rPr>
          <w:rFonts w:ascii="Sylfaen" w:hAnsi="Sylfaen" w:cs="Sylfaen"/>
          <w:b/>
          <w:sz w:val="20"/>
          <w:szCs w:val="20"/>
          <w:lang w:val="ka-GE"/>
        </w:rPr>
        <w:t>რეაბილიტაციის</w:t>
      </w:r>
      <w:r w:rsidR="00133040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133040" w:rsidRPr="00133040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133040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133040" w:rsidRPr="00133040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133040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133040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133040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133040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133040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133040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133040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133040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133040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133040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133040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133040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133040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133040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133040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133040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133040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133040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133040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133040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133040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133040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133040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7BD115BB" w:rsidR="005C14A4" w:rsidRPr="00133040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33040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133040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E41656" w:rsidRPr="00133040">
        <w:rPr>
          <w:rFonts w:asciiTheme="minorHAnsi" w:hAnsiTheme="minorHAnsi" w:cstheme="minorHAnsi"/>
          <w:b/>
          <w:sz w:val="20"/>
          <w:szCs w:val="20"/>
        </w:rPr>
        <w:t>3</w:t>
      </w:r>
      <w:r w:rsidR="00133040" w:rsidRPr="00133040">
        <w:rPr>
          <w:rFonts w:asciiTheme="minorHAnsi" w:hAnsiTheme="minorHAnsi" w:cstheme="minorHAnsi"/>
          <w:b/>
          <w:sz w:val="20"/>
          <w:szCs w:val="20"/>
          <w:lang w:val="ka-GE"/>
        </w:rPr>
        <w:t>8</w:t>
      </w:r>
      <w:r w:rsidR="007778CE" w:rsidRPr="00133040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133040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133040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133040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133040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133040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0D1DE33B" w14:textId="059398E1" w:rsidR="00D712F9" w:rsidRPr="00133040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133040"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133040"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133040"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ბახტრიონის</w:t>
      </w:r>
      <w:r w:rsidR="00133040"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133040"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="00133040"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. N12_</w:t>
      </w:r>
      <w:r w:rsidR="00133040"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="00133040"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133040"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მიმდებარედ</w:t>
      </w:r>
      <w:r w:rsidR="00133040"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133040"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წყალსადენის</w:t>
      </w:r>
      <w:r w:rsidR="00133040"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133040"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გარე</w:t>
      </w:r>
      <w:r w:rsidR="00133040"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133040"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ქსელის</w:t>
      </w:r>
      <w:r w:rsidR="00133040"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bookmarkStart w:id="0" w:name="_GoBack"/>
      <w:bookmarkEnd w:id="0"/>
      <w:r w:rsidR="00133040"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რეაბილიტაციის</w:t>
      </w:r>
      <w:r w:rsidR="00133040"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133040"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133040"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133040"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1F6DD0E9" w14:textId="77777777" w:rsidR="00D712F9" w:rsidRPr="00133040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133040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133040">
        <w:rPr>
          <w:rFonts w:ascii="Sylfaen" w:hAnsi="Sylfaen" w:cs="Sylfaen"/>
          <w:sz w:val="20"/>
          <w:szCs w:val="20"/>
          <w:lang w:val="ka-GE"/>
        </w:rPr>
        <w:t>ფასები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უნდა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იყოს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133040">
        <w:rPr>
          <w:rFonts w:ascii="Sylfaen" w:hAnsi="Sylfaen" w:cs="Sylfaen"/>
          <w:sz w:val="20"/>
          <w:szCs w:val="20"/>
          <w:lang w:val="ka-GE"/>
        </w:rPr>
        <w:t>ში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133040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133040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33040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133040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133040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13304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133040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133040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133040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133040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133040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7777777" w:rsidR="00B47D4C" w:rsidRPr="00133040" w:rsidRDefault="00B47D4C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FD83BF7" w14:textId="53BD615D" w:rsidR="00D712F9" w:rsidRPr="00133040" w:rsidRDefault="00D712F9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133040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375C4A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6706C">
        <w:rPr>
          <w:rFonts w:asciiTheme="minorHAnsi" w:hAnsiTheme="minorHAnsi" w:cstheme="minorHAnsi"/>
          <w:b/>
          <w:sz w:val="20"/>
          <w:szCs w:val="20"/>
          <w:lang w:val="ka-GE"/>
        </w:rPr>
        <w:t>24</w:t>
      </w:r>
      <w:r w:rsidR="00131441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131441" w:rsidRPr="00133040">
        <w:rPr>
          <w:rFonts w:ascii="Sylfaen" w:hAnsi="Sylfaen" w:cs="Sylfaen"/>
          <w:b/>
          <w:sz w:val="20"/>
          <w:szCs w:val="20"/>
          <w:lang w:val="ka-GE"/>
        </w:rPr>
        <w:t>მაისი</w:t>
      </w:r>
      <w:r w:rsidR="00131441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="00131441" w:rsidRPr="00133040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723D9709" w:rsidR="00833770" w:rsidRPr="00133040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33040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133040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133040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133040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133040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133040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133040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133040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133040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133040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133040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133040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133040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133040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133040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133040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133040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133040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133040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133040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133040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133040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133040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133040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133040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33040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სრული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და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133040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33040">
        <w:rPr>
          <w:rFonts w:ascii="Sylfaen" w:hAnsi="Sylfaen" w:cs="Sylfaen"/>
          <w:sz w:val="20"/>
          <w:szCs w:val="20"/>
          <w:lang w:val="ka-GE"/>
        </w:rPr>
        <w:t>ელ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133040">
        <w:rPr>
          <w:rFonts w:ascii="Sylfaen" w:hAnsi="Sylfaen" w:cs="Sylfaen"/>
          <w:sz w:val="20"/>
          <w:szCs w:val="20"/>
          <w:lang w:val="ka-GE"/>
        </w:rPr>
        <w:t>ფოსტა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133040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33040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ნომერი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133040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133040">
        <w:rPr>
          <w:rFonts w:ascii="Sylfaen" w:hAnsi="Sylfaen" w:cs="Sylfaen"/>
          <w:sz w:val="20"/>
          <w:szCs w:val="20"/>
          <w:lang w:val="ka-GE"/>
        </w:rPr>
        <w:t>თარიღი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133040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133040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133040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133040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133040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133040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133040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133040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133040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33040">
        <w:rPr>
          <w:rFonts w:ascii="Sylfaen" w:hAnsi="Sylfaen" w:cs="Sylfaen"/>
          <w:sz w:val="20"/>
          <w:szCs w:val="20"/>
          <w:lang w:val="ka-GE"/>
        </w:rPr>
        <w:t>ფასები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133040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133040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133040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133040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133040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133040">
        <w:rPr>
          <w:rFonts w:ascii="Sylfaen" w:hAnsi="Sylfaen" w:cs="Sylfaen"/>
          <w:sz w:val="20"/>
          <w:szCs w:val="20"/>
          <w:lang w:val="ka-GE"/>
        </w:rPr>
        <w:t>ა</w:t>
      </w:r>
      <w:r w:rsidRPr="00133040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13304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133040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133040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lastRenderedPageBreak/>
        <w:t>საკონტაქტო</w:t>
      </w:r>
      <w:r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133040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133040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133040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133040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პირი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17F90831" w14:textId="77777777" w:rsidR="00131441" w:rsidRPr="00133040" w:rsidRDefault="00131441" w:rsidP="00131441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133040">
        <w:rPr>
          <w:rFonts w:ascii="Sylfaen" w:hAnsi="Sylfaen" w:cs="Sylfaen"/>
          <w:sz w:val="20"/>
          <w:szCs w:val="20"/>
          <w:lang w:val="ka-GE"/>
        </w:rPr>
        <w:t>დავით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ქურდიანი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33040">
        <w:rPr>
          <w:rFonts w:ascii="Sylfaen" w:hAnsi="Sylfaen" w:cs="Sylfaen"/>
          <w:sz w:val="20"/>
          <w:szCs w:val="20"/>
          <w:lang w:val="ka-GE"/>
        </w:rPr>
        <w:t>მობ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: +995 591 10 15 09, E-mail: </w:t>
      </w:r>
      <w:hyperlink r:id="rId9" w:history="1">
        <w:r w:rsidRPr="00133040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dkurdiani@gwp.ge</w:t>
        </w:r>
      </w:hyperlink>
    </w:p>
    <w:p w14:paraId="47BC03FC" w14:textId="77777777" w:rsidR="00131441" w:rsidRPr="00133040" w:rsidRDefault="00131441" w:rsidP="00131441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133040">
        <w:rPr>
          <w:rFonts w:ascii="Sylfaen" w:eastAsia="Calibri" w:hAnsi="Sylfaen" w:cs="Sylfaen"/>
          <w:sz w:val="20"/>
          <w:szCs w:val="20"/>
        </w:rPr>
        <w:t>გიორგი</w:t>
      </w:r>
      <w:r w:rsidRPr="00133040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133040">
        <w:rPr>
          <w:rFonts w:ascii="Sylfaen" w:eastAsia="Calibri" w:hAnsi="Sylfaen" w:cs="Sylfaen"/>
          <w:sz w:val="20"/>
          <w:szCs w:val="20"/>
        </w:rPr>
        <w:t>ვეშაპიძე</w:t>
      </w:r>
      <w:r w:rsidRPr="00133040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Pr="00133040">
        <w:rPr>
          <w:rFonts w:ascii="Sylfaen" w:eastAsia="Calibri" w:hAnsi="Sylfaen" w:cs="Sylfaen"/>
          <w:sz w:val="20"/>
          <w:szCs w:val="20"/>
        </w:rPr>
        <w:t>მობ</w:t>
      </w:r>
      <w:r w:rsidRPr="00133040">
        <w:rPr>
          <w:rFonts w:asciiTheme="minorHAnsi" w:eastAsia="Calibri" w:hAnsiTheme="minorHAnsi" w:cstheme="minorHAnsi"/>
          <w:sz w:val="20"/>
          <w:szCs w:val="20"/>
        </w:rPr>
        <w:t xml:space="preserve">: +995 595 33 93 30, </w:t>
      </w:r>
      <w:r w:rsidRPr="00133040">
        <w:rPr>
          <w:rFonts w:asciiTheme="minorHAnsi" w:eastAsia="Calibri" w:hAnsiTheme="minorHAnsi" w:cstheme="minorHAnsi"/>
          <w:sz w:val="20"/>
          <w:szCs w:val="20"/>
          <w:lang w:val="ka-GE"/>
        </w:rPr>
        <w:t>E-mail:</w:t>
      </w:r>
      <w:r w:rsidRPr="00133040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gveshapidze@gwp.ge</w:t>
      </w:r>
    </w:p>
    <w:p w14:paraId="5A5C5CF0" w14:textId="77777777" w:rsidR="00E41656" w:rsidRPr="00133040" w:rsidRDefault="00E41656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133040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133040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133040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133040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3304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პირი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133040">
        <w:rPr>
          <w:rFonts w:ascii="Sylfaen" w:hAnsi="Sylfaen" w:cs="Sylfaen"/>
          <w:sz w:val="20"/>
          <w:szCs w:val="20"/>
          <w:lang w:val="ka-GE"/>
        </w:rPr>
        <w:t>ნინო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133040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33040">
        <w:rPr>
          <w:rFonts w:ascii="Sylfaen" w:hAnsi="Sylfaen" w:cs="Sylfaen"/>
          <w:sz w:val="20"/>
          <w:szCs w:val="20"/>
          <w:lang w:val="ka-GE"/>
        </w:rPr>
        <w:t>მის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133040">
        <w:rPr>
          <w:rFonts w:ascii="Sylfaen" w:hAnsi="Sylfaen" w:cs="Sylfaen"/>
          <w:sz w:val="20"/>
          <w:szCs w:val="20"/>
          <w:lang w:val="ka-GE"/>
        </w:rPr>
        <w:t>ქ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133040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33040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133040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133040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33040">
        <w:rPr>
          <w:rFonts w:ascii="Sylfaen" w:hAnsi="Sylfaen" w:cs="Sylfaen"/>
          <w:sz w:val="20"/>
          <w:szCs w:val="20"/>
          <w:lang w:val="ka-GE"/>
        </w:rPr>
        <w:t>ელ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133040">
        <w:rPr>
          <w:rFonts w:ascii="Sylfaen" w:hAnsi="Sylfaen" w:cs="Sylfaen"/>
          <w:sz w:val="20"/>
          <w:szCs w:val="20"/>
          <w:lang w:val="ka-GE"/>
        </w:rPr>
        <w:t>ფოსტა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133040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133040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133040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33040">
        <w:rPr>
          <w:rFonts w:ascii="Sylfaen" w:hAnsi="Sylfaen" w:cs="Sylfaen"/>
          <w:sz w:val="20"/>
          <w:szCs w:val="20"/>
          <w:lang w:val="ka-GE"/>
        </w:rPr>
        <w:t>ტელ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133040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133040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133040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3304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პირი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133040">
        <w:rPr>
          <w:rFonts w:ascii="Sylfaen" w:hAnsi="Sylfaen" w:cs="Sylfaen"/>
          <w:sz w:val="20"/>
          <w:szCs w:val="20"/>
          <w:lang w:val="ka-GE"/>
        </w:rPr>
        <w:t>ირაკლი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133040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33040">
        <w:rPr>
          <w:rFonts w:ascii="Sylfaen" w:hAnsi="Sylfaen" w:cs="Sylfaen"/>
          <w:sz w:val="20"/>
          <w:szCs w:val="20"/>
          <w:lang w:val="ka-GE"/>
        </w:rPr>
        <w:t>მის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133040">
        <w:rPr>
          <w:rFonts w:ascii="Sylfaen" w:hAnsi="Sylfaen" w:cs="Sylfaen"/>
          <w:sz w:val="20"/>
          <w:szCs w:val="20"/>
          <w:lang w:val="ka-GE"/>
        </w:rPr>
        <w:t>ქ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133040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33040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133040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133040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33040">
        <w:rPr>
          <w:rFonts w:ascii="Sylfaen" w:hAnsi="Sylfaen" w:cs="Sylfaen"/>
          <w:sz w:val="20"/>
          <w:szCs w:val="20"/>
          <w:lang w:val="ka-GE"/>
        </w:rPr>
        <w:t>ელ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133040">
        <w:rPr>
          <w:rFonts w:ascii="Sylfaen" w:hAnsi="Sylfaen" w:cs="Sylfaen"/>
          <w:sz w:val="20"/>
          <w:szCs w:val="20"/>
          <w:lang w:val="ka-GE"/>
        </w:rPr>
        <w:t>ფოსტა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1" w:history="1">
        <w:r w:rsidRPr="00133040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133040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33040">
        <w:rPr>
          <w:rFonts w:ascii="Sylfaen" w:hAnsi="Sylfaen" w:cs="Sylfaen"/>
          <w:sz w:val="20"/>
          <w:szCs w:val="20"/>
          <w:lang w:val="ka-GE"/>
        </w:rPr>
        <w:t>ტელ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133040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133040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133040">
        <w:rPr>
          <w:rFonts w:ascii="Sylfaen" w:hAnsi="Sylfaen" w:cs="Sylfaen"/>
          <w:b/>
          <w:sz w:val="20"/>
          <w:szCs w:val="20"/>
        </w:rPr>
        <w:t>შენიშვნა</w:t>
      </w:r>
      <w:r w:rsidRPr="00133040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133040">
        <w:rPr>
          <w:rFonts w:ascii="Sylfaen" w:hAnsi="Sylfaen" w:cs="Sylfaen"/>
          <w:sz w:val="20"/>
          <w:szCs w:val="20"/>
        </w:rPr>
        <w:t>ნებისმიერი</w:t>
      </w:r>
      <w:r w:rsidRPr="00133040">
        <w:rPr>
          <w:rFonts w:asciiTheme="minorHAnsi" w:hAnsiTheme="minorHAnsi" w:cstheme="minorHAnsi"/>
          <w:sz w:val="20"/>
          <w:szCs w:val="20"/>
        </w:rPr>
        <w:t xml:space="preserve"> </w:t>
      </w:r>
      <w:r w:rsidRPr="00133040">
        <w:rPr>
          <w:rFonts w:ascii="Sylfaen" w:hAnsi="Sylfaen" w:cs="Sylfaen"/>
          <w:sz w:val="20"/>
          <w:szCs w:val="20"/>
        </w:rPr>
        <w:t>სხვა</w:t>
      </w:r>
      <w:r w:rsidRPr="00133040">
        <w:rPr>
          <w:rFonts w:asciiTheme="minorHAnsi" w:hAnsiTheme="minorHAnsi" w:cstheme="minorHAnsi"/>
          <w:sz w:val="20"/>
          <w:szCs w:val="20"/>
        </w:rPr>
        <w:t xml:space="preserve"> </w:t>
      </w:r>
      <w:r w:rsidRPr="00133040">
        <w:rPr>
          <w:rFonts w:ascii="Sylfaen" w:hAnsi="Sylfaen" w:cs="Sylfaen"/>
          <w:sz w:val="20"/>
          <w:szCs w:val="20"/>
        </w:rPr>
        <w:t>ინფორმაცია</w:t>
      </w:r>
      <w:r w:rsidRPr="00133040">
        <w:rPr>
          <w:rFonts w:asciiTheme="minorHAnsi" w:hAnsiTheme="minorHAnsi" w:cstheme="minorHAnsi"/>
          <w:sz w:val="20"/>
          <w:szCs w:val="20"/>
        </w:rPr>
        <w:t xml:space="preserve">, </w:t>
      </w:r>
      <w:r w:rsidRPr="00133040">
        <w:rPr>
          <w:rFonts w:ascii="Sylfaen" w:hAnsi="Sylfaen" w:cs="Sylfaen"/>
          <w:sz w:val="20"/>
          <w:szCs w:val="20"/>
        </w:rPr>
        <w:t>მოპოვებული</w:t>
      </w:r>
      <w:r w:rsidRPr="00133040">
        <w:rPr>
          <w:rFonts w:asciiTheme="minorHAnsi" w:hAnsiTheme="minorHAnsi" w:cstheme="minorHAnsi"/>
          <w:sz w:val="20"/>
          <w:szCs w:val="20"/>
        </w:rPr>
        <w:t xml:space="preserve"> </w:t>
      </w:r>
      <w:r w:rsidRPr="00133040">
        <w:rPr>
          <w:rFonts w:ascii="Sylfaen" w:hAnsi="Sylfaen" w:cs="Sylfaen"/>
          <w:sz w:val="20"/>
          <w:szCs w:val="20"/>
        </w:rPr>
        <w:t>სხვა</w:t>
      </w:r>
      <w:r w:rsidRPr="00133040">
        <w:rPr>
          <w:rFonts w:asciiTheme="minorHAnsi" w:hAnsiTheme="minorHAnsi" w:cstheme="minorHAnsi"/>
          <w:sz w:val="20"/>
          <w:szCs w:val="20"/>
        </w:rPr>
        <w:t xml:space="preserve"> </w:t>
      </w:r>
      <w:r w:rsidRPr="00133040">
        <w:rPr>
          <w:rFonts w:ascii="Sylfaen" w:hAnsi="Sylfaen" w:cs="Sylfaen"/>
          <w:sz w:val="20"/>
          <w:szCs w:val="20"/>
        </w:rPr>
        <w:t>გზით</w:t>
      </w:r>
      <w:r w:rsidRPr="00133040">
        <w:rPr>
          <w:rFonts w:asciiTheme="minorHAnsi" w:hAnsiTheme="minorHAnsi" w:cstheme="minorHAnsi"/>
          <w:sz w:val="20"/>
          <w:szCs w:val="20"/>
        </w:rPr>
        <w:t xml:space="preserve"> </w:t>
      </w:r>
      <w:r w:rsidRPr="00133040">
        <w:rPr>
          <w:rFonts w:ascii="Sylfaen" w:hAnsi="Sylfaen" w:cs="Sylfaen"/>
          <w:sz w:val="20"/>
          <w:szCs w:val="20"/>
        </w:rPr>
        <w:t>არ</w:t>
      </w:r>
      <w:r w:rsidRPr="00133040">
        <w:rPr>
          <w:rFonts w:asciiTheme="minorHAnsi" w:hAnsiTheme="minorHAnsi" w:cstheme="minorHAnsi"/>
          <w:sz w:val="20"/>
          <w:szCs w:val="20"/>
        </w:rPr>
        <w:t xml:space="preserve"> </w:t>
      </w:r>
      <w:r w:rsidRPr="00133040">
        <w:rPr>
          <w:rFonts w:ascii="Sylfaen" w:hAnsi="Sylfaen" w:cs="Sylfaen"/>
          <w:sz w:val="20"/>
          <w:szCs w:val="20"/>
        </w:rPr>
        <w:t>იქნება</w:t>
      </w:r>
      <w:r w:rsidRPr="00133040">
        <w:rPr>
          <w:rFonts w:asciiTheme="minorHAnsi" w:hAnsiTheme="minorHAnsi" w:cstheme="minorHAnsi"/>
          <w:sz w:val="20"/>
          <w:szCs w:val="20"/>
        </w:rPr>
        <w:t xml:space="preserve"> </w:t>
      </w:r>
      <w:r w:rsidRPr="00133040">
        <w:rPr>
          <w:rFonts w:ascii="Sylfaen" w:hAnsi="Sylfaen" w:cs="Sylfaen"/>
          <w:sz w:val="20"/>
          <w:szCs w:val="20"/>
        </w:rPr>
        <w:t>ოფიციალური</w:t>
      </w:r>
      <w:r w:rsidRPr="00133040">
        <w:rPr>
          <w:rFonts w:asciiTheme="minorHAnsi" w:hAnsiTheme="minorHAnsi" w:cstheme="minorHAnsi"/>
          <w:sz w:val="20"/>
          <w:szCs w:val="20"/>
        </w:rPr>
        <w:t xml:space="preserve"> </w:t>
      </w:r>
      <w:r w:rsidRPr="00133040">
        <w:rPr>
          <w:rFonts w:ascii="Sylfaen" w:hAnsi="Sylfaen" w:cs="Sylfaen"/>
          <w:sz w:val="20"/>
          <w:szCs w:val="20"/>
        </w:rPr>
        <w:t>და</w:t>
      </w:r>
      <w:r w:rsidRPr="00133040">
        <w:rPr>
          <w:rFonts w:asciiTheme="minorHAnsi" w:hAnsiTheme="minorHAnsi" w:cstheme="minorHAnsi"/>
          <w:sz w:val="20"/>
          <w:szCs w:val="20"/>
        </w:rPr>
        <w:t xml:space="preserve"> </w:t>
      </w:r>
      <w:r w:rsidRPr="00133040">
        <w:rPr>
          <w:rFonts w:ascii="Sylfaen" w:hAnsi="Sylfaen" w:cs="Sylfaen"/>
          <w:sz w:val="20"/>
          <w:szCs w:val="20"/>
        </w:rPr>
        <w:t>არ</w:t>
      </w:r>
      <w:r w:rsidRPr="00133040">
        <w:rPr>
          <w:rFonts w:asciiTheme="minorHAnsi" w:hAnsiTheme="minorHAnsi" w:cstheme="minorHAnsi"/>
          <w:sz w:val="20"/>
          <w:szCs w:val="20"/>
        </w:rPr>
        <w:t xml:space="preserve"> </w:t>
      </w:r>
      <w:r w:rsidRPr="00133040">
        <w:rPr>
          <w:rFonts w:ascii="Sylfaen" w:hAnsi="Sylfaen" w:cs="Sylfaen"/>
          <w:sz w:val="20"/>
          <w:szCs w:val="20"/>
        </w:rPr>
        <w:t>წარმოშობს</w:t>
      </w:r>
      <w:r w:rsidRPr="00133040">
        <w:rPr>
          <w:rFonts w:asciiTheme="minorHAnsi" w:hAnsiTheme="minorHAnsi" w:cstheme="minorHAnsi"/>
          <w:sz w:val="20"/>
          <w:szCs w:val="20"/>
        </w:rPr>
        <w:t xml:space="preserve"> </w:t>
      </w:r>
      <w:r w:rsidRPr="00133040">
        <w:rPr>
          <w:rFonts w:ascii="Sylfaen" w:hAnsi="Sylfaen" w:cs="Sylfaen"/>
          <w:sz w:val="20"/>
          <w:szCs w:val="20"/>
        </w:rPr>
        <w:t>არავითარ</w:t>
      </w:r>
      <w:r w:rsidRPr="00133040">
        <w:rPr>
          <w:rFonts w:asciiTheme="minorHAnsi" w:hAnsiTheme="minorHAnsi" w:cstheme="minorHAnsi"/>
          <w:sz w:val="20"/>
          <w:szCs w:val="20"/>
        </w:rPr>
        <w:t xml:space="preserve"> </w:t>
      </w:r>
      <w:r w:rsidRPr="00133040">
        <w:rPr>
          <w:rFonts w:ascii="Sylfaen" w:hAnsi="Sylfaen" w:cs="Sylfaen"/>
          <w:sz w:val="20"/>
          <w:szCs w:val="20"/>
        </w:rPr>
        <w:t>ვალდებულებას</w:t>
      </w:r>
      <w:r w:rsidRPr="00133040">
        <w:rPr>
          <w:rFonts w:asciiTheme="minorHAnsi" w:hAnsiTheme="minorHAnsi" w:cstheme="minorHAnsi"/>
          <w:sz w:val="20"/>
          <w:szCs w:val="20"/>
        </w:rPr>
        <w:t xml:space="preserve"> </w:t>
      </w:r>
      <w:r w:rsidRPr="00133040">
        <w:rPr>
          <w:rFonts w:ascii="Sylfaen" w:hAnsi="Sylfaen" w:cs="Sylfaen"/>
          <w:sz w:val="20"/>
          <w:szCs w:val="20"/>
        </w:rPr>
        <w:t>შპს</w:t>
      </w:r>
      <w:r w:rsidRPr="00133040">
        <w:rPr>
          <w:rFonts w:asciiTheme="minorHAnsi" w:hAnsiTheme="minorHAnsi" w:cstheme="minorHAnsi"/>
          <w:sz w:val="20"/>
          <w:szCs w:val="20"/>
        </w:rPr>
        <w:t xml:space="preserve"> „</w:t>
      </w:r>
      <w:r w:rsidRPr="00133040">
        <w:rPr>
          <w:rFonts w:ascii="Sylfaen" w:hAnsi="Sylfaen" w:cs="Sylfaen"/>
          <w:sz w:val="20"/>
          <w:szCs w:val="20"/>
        </w:rPr>
        <w:t>ჯორჯიან</w:t>
      </w:r>
      <w:r w:rsidRPr="00133040">
        <w:rPr>
          <w:rFonts w:asciiTheme="minorHAnsi" w:hAnsiTheme="minorHAnsi" w:cstheme="minorHAnsi"/>
          <w:sz w:val="20"/>
          <w:szCs w:val="20"/>
        </w:rPr>
        <w:t xml:space="preserve"> </w:t>
      </w:r>
      <w:r w:rsidRPr="00133040">
        <w:rPr>
          <w:rFonts w:ascii="Sylfaen" w:hAnsi="Sylfaen" w:cs="Sylfaen"/>
          <w:sz w:val="20"/>
          <w:szCs w:val="20"/>
        </w:rPr>
        <w:t>უოთერ</w:t>
      </w:r>
      <w:r w:rsidRPr="00133040">
        <w:rPr>
          <w:rFonts w:asciiTheme="minorHAnsi" w:hAnsiTheme="minorHAnsi" w:cstheme="minorHAnsi"/>
          <w:sz w:val="20"/>
          <w:szCs w:val="20"/>
        </w:rPr>
        <w:t xml:space="preserve"> </w:t>
      </w:r>
      <w:r w:rsidRPr="00133040">
        <w:rPr>
          <w:rFonts w:ascii="Sylfaen" w:hAnsi="Sylfaen" w:cs="Sylfaen"/>
          <w:sz w:val="20"/>
          <w:szCs w:val="20"/>
        </w:rPr>
        <w:t>ენდ</w:t>
      </w:r>
      <w:r w:rsidRPr="00133040">
        <w:rPr>
          <w:rFonts w:asciiTheme="minorHAnsi" w:hAnsiTheme="minorHAnsi" w:cstheme="minorHAnsi"/>
          <w:sz w:val="20"/>
          <w:szCs w:val="20"/>
        </w:rPr>
        <w:t xml:space="preserve"> </w:t>
      </w:r>
      <w:r w:rsidRPr="00133040">
        <w:rPr>
          <w:rFonts w:ascii="Sylfaen" w:hAnsi="Sylfaen" w:cs="Sylfaen"/>
          <w:sz w:val="20"/>
          <w:szCs w:val="20"/>
        </w:rPr>
        <w:t>ფაუერის</w:t>
      </w:r>
      <w:r w:rsidRPr="00133040">
        <w:rPr>
          <w:rFonts w:asciiTheme="minorHAnsi" w:hAnsiTheme="minorHAnsi" w:cstheme="minorHAnsi"/>
          <w:sz w:val="20"/>
          <w:szCs w:val="20"/>
        </w:rPr>
        <w:t xml:space="preserve">“ </w:t>
      </w:r>
      <w:r w:rsidRPr="00133040">
        <w:rPr>
          <w:rFonts w:ascii="Sylfaen" w:hAnsi="Sylfaen" w:cs="Sylfaen"/>
          <w:sz w:val="20"/>
          <w:szCs w:val="20"/>
        </w:rPr>
        <w:t>მხრიდან</w:t>
      </w:r>
      <w:r w:rsidRPr="00133040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133040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133040">
        <w:rPr>
          <w:rFonts w:ascii="Sylfaen" w:hAnsi="Sylfaen" w:cs="Sylfaen"/>
          <w:sz w:val="20"/>
          <w:szCs w:val="20"/>
        </w:rPr>
        <w:t>განმარტებებზე</w:t>
      </w:r>
      <w:r w:rsidRPr="00133040">
        <w:rPr>
          <w:rFonts w:asciiTheme="minorHAnsi" w:hAnsiTheme="minorHAnsi" w:cstheme="minorHAnsi"/>
          <w:sz w:val="20"/>
          <w:szCs w:val="20"/>
        </w:rPr>
        <w:t xml:space="preserve"> </w:t>
      </w:r>
      <w:r w:rsidRPr="00133040">
        <w:rPr>
          <w:rFonts w:ascii="Sylfaen" w:hAnsi="Sylfaen" w:cs="Sylfaen"/>
          <w:sz w:val="20"/>
          <w:szCs w:val="20"/>
        </w:rPr>
        <w:t>პასუხი</w:t>
      </w:r>
      <w:r w:rsidRPr="00133040">
        <w:rPr>
          <w:rFonts w:asciiTheme="minorHAnsi" w:hAnsiTheme="minorHAnsi" w:cstheme="minorHAnsi"/>
          <w:sz w:val="20"/>
          <w:szCs w:val="20"/>
        </w:rPr>
        <w:t xml:space="preserve"> </w:t>
      </w:r>
      <w:r w:rsidRPr="00133040">
        <w:rPr>
          <w:rFonts w:ascii="Sylfaen" w:hAnsi="Sylfaen" w:cs="Sylfaen"/>
          <w:sz w:val="20"/>
          <w:szCs w:val="20"/>
        </w:rPr>
        <w:t>ყველა</w:t>
      </w:r>
      <w:r w:rsidRPr="00133040">
        <w:rPr>
          <w:rFonts w:asciiTheme="minorHAnsi" w:hAnsiTheme="minorHAnsi" w:cstheme="minorHAnsi"/>
          <w:sz w:val="20"/>
          <w:szCs w:val="20"/>
        </w:rPr>
        <w:t xml:space="preserve"> </w:t>
      </w:r>
      <w:r w:rsidRPr="00133040">
        <w:rPr>
          <w:rFonts w:ascii="Sylfaen" w:hAnsi="Sylfaen" w:cs="Sylfaen"/>
          <w:sz w:val="20"/>
          <w:szCs w:val="20"/>
        </w:rPr>
        <w:t>მონაწილეს</w:t>
      </w:r>
      <w:r w:rsidRPr="00133040">
        <w:rPr>
          <w:rFonts w:asciiTheme="minorHAnsi" w:hAnsiTheme="minorHAnsi" w:cstheme="minorHAnsi"/>
          <w:sz w:val="20"/>
          <w:szCs w:val="20"/>
        </w:rPr>
        <w:t xml:space="preserve"> </w:t>
      </w:r>
      <w:r w:rsidRPr="00133040">
        <w:rPr>
          <w:rFonts w:ascii="Sylfaen" w:hAnsi="Sylfaen" w:cs="Sylfaen"/>
          <w:sz w:val="20"/>
          <w:szCs w:val="20"/>
        </w:rPr>
        <w:t>გაეგზავნება</w:t>
      </w:r>
      <w:r w:rsidRPr="00133040">
        <w:rPr>
          <w:rFonts w:asciiTheme="minorHAnsi" w:hAnsiTheme="minorHAnsi" w:cstheme="minorHAnsi"/>
          <w:sz w:val="20"/>
          <w:szCs w:val="20"/>
        </w:rPr>
        <w:t xml:space="preserve"> </w:t>
      </w:r>
      <w:r w:rsidRPr="00133040">
        <w:rPr>
          <w:rFonts w:ascii="Sylfaen" w:hAnsi="Sylfaen" w:cs="Sylfaen"/>
          <w:sz w:val="20"/>
          <w:szCs w:val="20"/>
        </w:rPr>
        <w:t>ელექტრონული</w:t>
      </w:r>
      <w:r w:rsidRPr="00133040">
        <w:rPr>
          <w:rFonts w:asciiTheme="minorHAnsi" w:hAnsiTheme="minorHAnsi" w:cstheme="minorHAnsi"/>
          <w:sz w:val="20"/>
          <w:szCs w:val="20"/>
        </w:rPr>
        <w:t xml:space="preserve"> </w:t>
      </w:r>
      <w:r w:rsidRPr="00133040">
        <w:rPr>
          <w:rFonts w:ascii="Sylfaen" w:hAnsi="Sylfaen" w:cs="Sylfaen"/>
          <w:sz w:val="20"/>
          <w:szCs w:val="20"/>
        </w:rPr>
        <w:t>ფოსტის</w:t>
      </w:r>
      <w:r w:rsidRPr="00133040">
        <w:rPr>
          <w:rFonts w:asciiTheme="minorHAnsi" w:hAnsiTheme="minorHAnsi" w:cstheme="minorHAnsi"/>
          <w:sz w:val="20"/>
          <w:szCs w:val="20"/>
        </w:rPr>
        <w:t xml:space="preserve"> </w:t>
      </w:r>
      <w:r w:rsidRPr="00133040">
        <w:rPr>
          <w:rFonts w:ascii="Sylfaen" w:hAnsi="Sylfaen" w:cs="Sylfaen"/>
          <w:sz w:val="20"/>
          <w:szCs w:val="20"/>
        </w:rPr>
        <w:t>საშუალებით</w:t>
      </w:r>
      <w:r w:rsidRPr="00133040">
        <w:rPr>
          <w:rFonts w:asciiTheme="minorHAnsi" w:hAnsiTheme="minorHAnsi" w:cstheme="minorHAnsi"/>
          <w:sz w:val="20"/>
          <w:szCs w:val="20"/>
        </w:rPr>
        <w:t xml:space="preserve">, </w:t>
      </w:r>
      <w:r w:rsidRPr="00133040">
        <w:rPr>
          <w:rFonts w:ascii="Sylfaen" w:hAnsi="Sylfaen" w:cs="Sylfaen"/>
          <w:sz w:val="20"/>
          <w:szCs w:val="20"/>
        </w:rPr>
        <w:t>შესაბამისად</w:t>
      </w:r>
      <w:r w:rsidRPr="00133040">
        <w:rPr>
          <w:rFonts w:asciiTheme="minorHAnsi" w:hAnsiTheme="minorHAnsi" w:cstheme="minorHAnsi"/>
          <w:sz w:val="20"/>
          <w:szCs w:val="20"/>
        </w:rPr>
        <w:t xml:space="preserve"> </w:t>
      </w:r>
      <w:r w:rsidRPr="00133040">
        <w:rPr>
          <w:rFonts w:ascii="Sylfaen" w:hAnsi="Sylfaen" w:cs="Sylfaen"/>
          <w:sz w:val="20"/>
          <w:szCs w:val="20"/>
        </w:rPr>
        <w:t>ყველა</w:t>
      </w:r>
      <w:r w:rsidRPr="00133040">
        <w:rPr>
          <w:rFonts w:asciiTheme="minorHAnsi" w:hAnsiTheme="minorHAnsi" w:cstheme="minorHAnsi"/>
          <w:sz w:val="20"/>
          <w:szCs w:val="20"/>
        </w:rPr>
        <w:t xml:space="preserve"> </w:t>
      </w:r>
      <w:r w:rsidRPr="00133040">
        <w:rPr>
          <w:rFonts w:ascii="Sylfaen" w:hAnsi="Sylfaen" w:cs="Sylfaen"/>
          <w:sz w:val="20"/>
          <w:szCs w:val="20"/>
        </w:rPr>
        <w:t>მონაწილეს</w:t>
      </w:r>
      <w:r w:rsidRPr="00133040">
        <w:rPr>
          <w:rFonts w:asciiTheme="minorHAnsi" w:hAnsiTheme="minorHAnsi" w:cstheme="minorHAnsi"/>
          <w:sz w:val="20"/>
          <w:szCs w:val="20"/>
        </w:rPr>
        <w:t xml:space="preserve"> </w:t>
      </w:r>
      <w:r w:rsidRPr="00133040">
        <w:rPr>
          <w:rFonts w:ascii="Sylfaen" w:hAnsi="Sylfaen" w:cs="Sylfaen"/>
          <w:sz w:val="20"/>
          <w:szCs w:val="20"/>
        </w:rPr>
        <w:t>უნდა</w:t>
      </w:r>
      <w:r w:rsidRPr="00133040">
        <w:rPr>
          <w:rFonts w:asciiTheme="minorHAnsi" w:hAnsiTheme="minorHAnsi" w:cstheme="minorHAnsi"/>
          <w:sz w:val="20"/>
          <w:szCs w:val="20"/>
        </w:rPr>
        <w:t xml:space="preserve"> </w:t>
      </w:r>
      <w:r w:rsidRPr="00133040">
        <w:rPr>
          <w:rFonts w:ascii="Sylfaen" w:hAnsi="Sylfaen" w:cs="Sylfaen"/>
          <w:sz w:val="20"/>
          <w:szCs w:val="20"/>
        </w:rPr>
        <w:t>გააჩნდეს</w:t>
      </w:r>
      <w:r w:rsidRPr="00133040">
        <w:rPr>
          <w:rFonts w:asciiTheme="minorHAnsi" w:hAnsiTheme="minorHAnsi" w:cstheme="minorHAnsi"/>
          <w:sz w:val="20"/>
          <w:szCs w:val="20"/>
        </w:rPr>
        <w:t xml:space="preserve"> </w:t>
      </w:r>
      <w:r w:rsidRPr="00133040">
        <w:rPr>
          <w:rFonts w:ascii="Sylfaen" w:hAnsi="Sylfaen" w:cs="Sylfaen"/>
          <w:sz w:val="20"/>
          <w:szCs w:val="20"/>
        </w:rPr>
        <w:t>მოქმედი</w:t>
      </w:r>
      <w:r w:rsidRPr="00133040">
        <w:rPr>
          <w:rFonts w:asciiTheme="minorHAnsi" w:hAnsiTheme="minorHAnsi" w:cstheme="minorHAnsi"/>
          <w:sz w:val="20"/>
          <w:szCs w:val="20"/>
        </w:rPr>
        <w:t xml:space="preserve"> </w:t>
      </w:r>
      <w:r w:rsidRPr="00133040">
        <w:rPr>
          <w:rFonts w:ascii="Sylfaen" w:hAnsi="Sylfaen" w:cs="Sylfaen"/>
          <w:sz w:val="20"/>
          <w:szCs w:val="20"/>
        </w:rPr>
        <w:t>ელექტრონული</w:t>
      </w:r>
      <w:r w:rsidRPr="00133040">
        <w:rPr>
          <w:rFonts w:asciiTheme="minorHAnsi" w:hAnsiTheme="minorHAnsi" w:cstheme="minorHAnsi"/>
          <w:sz w:val="20"/>
          <w:szCs w:val="20"/>
        </w:rPr>
        <w:t xml:space="preserve"> </w:t>
      </w:r>
      <w:r w:rsidRPr="00133040">
        <w:rPr>
          <w:rFonts w:ascii="Sylfaen" w:hAnsi="Sylfaen" w:cs="Sylfaen"/>
          <w:sz w:val="20"/>
          <w:szCs w:val="20"/>
        </w:rPr>
        <w:t>ფოსტის</w:t>
      </w:r>
      <w:r w:rsidRPr="00133040">
        <w:rPr>
          <w:rFonts w:asciiTheme="minorHAnsi" w:hAnsiTheme="minorHAnsi" w:cstheme="minorHAnsi"/>
          <w:sz w:val="20"/>
          <w:szCs w:val="20"/>
        </w:rPr>
        <w:t xml:space="preserve"> </w:t>
      </w:r>
      <w:r w:rsidRPr="00133040">
        <w:rPr>
          <w:rFonts w:ascii="Sylfaen" w:hAnsi="Sylfaen" w:cs="Sylfaen"/>
          <w:sz w:val="20"/>
          <w:szCs w:val="20"/>
        </w:rPr>
        <w:t>მისამართი</w:t>
      </w:r>
      <w:r w:rsidRPr="00133040">
        <w:rPr>
          <w:rFonts w:asciiTheme="minorHAnsi" w:hAnsiTheme="minorHAnsi" w:cstheme="minorHAnsi"/>
          <w:sz w:val="20"/>
          <w:szCs w:val="20"/>
        </w:rPr>
        <w:t xml:space="preserve">, </w:t>
      </w:r>
      <w:r w:rsidRPr="00133040">
        <w:rPr>
          <w:rFonts w:ascii="Sylfaen" w:hAnsi="Sylfaen" w:cs="Sylfaen"/>
          <w:sz w:val="20"/>
          <w:szCs w:val="20"/>
        </w:rPr>
        <w:t>რომელიც</w:t>
      </w:r>
      <w:r w:rsidRPr="00133040">
        <w:rPr>
          <w:rFonts w:asciiTheme="minorHAnsi" w:hAnsiTheme="minorHAnsi" w:cstheme="minorHAnsi"/>
          <w:sz w:val="20"/>
          <w:szCs w:val="20"/>
        </w:rPr>
        <w:t xml:space="preserve"> </w:t>
      </w:r>
      <w:r w:rsidRPr="00133040">
        <w:rPr>
          <w:rFonts w:ascii="Sylfaen" w:hAnsi="Sylfaen" w:cs="Sylfaen"/>
          <w:sz w:val="20"/>
          <w:szCs w:val="20"/>
        </w:rPr>
        <w:t>შემოწმდება</w:t>
      </w:r>
      <w:r w:rsidRPr="00133040">
        <w:rPr>
          <w:rFonts w:asciiTheme="minorHAnsi" w:hAnsiTheme="minorHAnsi" w:cstheme="minorHAnsi"/>
          <w:sz w:val="20"/>
          <w:szCs w:val="20"/>
        </w:rPr>
        <w:t xml:space="preserve"> </w:t>
      </w:r>
      <w:r w:rsidRPr="00133040">
        <w:rPr>
          <w:rFonts w:ascii="Sylfaen" w:hAnsi="Sylfaen" w:cs="Sylfaen"/>
          <w:sz w:val="20"/>
          <w:szCs w:val="20"/>
        </w:rPr>
        <w:t>რეგულარულად</w:t>
      </w:r>
      <w:r w:rsidRPr="00133040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133040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133040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133040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33040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არ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უნდა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იყოს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133040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33040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133040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33040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133040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33040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133040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133040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მხოლოდ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ფასები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უნდა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ამ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ყველა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ხარჯსა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და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133040">
        <w:rPr>
          <w:rFonts w:ascii="Sylfaen" w:hAnsi="Sylfaen" w:cs="Sylfaen"/>
          <w:sz w:val="20"/>
          <w:szCs w:val="20"/>
          <w:lang w:val="ka-GE"/>
        </w:rPr>
        <w:t>მათ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შორის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დღგ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133040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133040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მიერ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ძალაში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უნდა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იყოს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133040">
        <w:rPr>
          <w:rFonts w:asciiTheme="minorHAnsi" w:hAnsiTheme="minorHAnsi" w:cstheme="minorHAnsi"/>
          <w:sz w:val="20"/>
          <w:szCs w:val="20"/>
        </w:rPr>
        <w:t>9</w:t>
      </w:r>
      <w:r w:rsidR="00B5452A" w:rsidRPr="00133040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133040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133040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133040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133040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133040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დღის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133040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lastRenderedPageBreak/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უნდა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იყოს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133040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133040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33040">
        <w:rPr>
          <w:rFonts w:ascii="Sylfaen" w:hAnsi="Sylfaen" w:cs="Sylfaen"/>
          <w:sz w:val="20"/>
          <w:szCs w:val="20"/>
          <w:lang w:val="ka-GE"/>
        </w:rPr>
        <w:t>თავის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და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ერთად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უნდა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13304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133040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33040">
        <w:rPr>
          <w:rFonts w:ascii="Sylfaen" w:hAnsi="Sylfaen" w:cs="Sylfaen"/>
          <w:sz w:val="20"/>
          <w:szCs w:val="20"/>
          <w:lang w:val="ka-GE"/>
        </w:rPr>
        <w:t>შპს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133040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უოთერ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ენდ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ფაუერი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133040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თვითონ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ვადა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33040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33040">
        <w:rPr>
          <w:rFonts w:ascii="Sylfaen" w:hAnsi="Sylfaen" w:cs="Sylfaen"/>
          <w:sz w:val="20"/>
          <w:szCs w:val="20"/>
          <w:lang w:val="ka-GE"/>
        </w:rPr>
        <w:t>ან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მისი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ეტაპზე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133040">
        <w:rPr>
          <w:rFonts w:ascii="Sylfaen" w:hAnsi="Sylfaen" w:cs="Sylfaen"/>
          <w:sz w:val="20"/>
          <w:szCs w:val="20"/>
          <w:lang w:val="ka-GE"/>
        </w:rPr>
        <w:t>რაც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133040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იმ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ფორმით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33040">
        <w:rPr>
          <w:rFonts w:ascii="Sylfaen" w:hAnsi="Sylfaen" w:cs="Sylfaen"/>
          <w:sz w:val="20"/>
          <w:szCs w:val="20"/>
          <w:lang w:val="ka-GE"/>
        </w:rPr>
        <w:t>რა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გახდა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33040">
        <w:rPr>
          <w:rFonts w:ascii="Sylfaen" w:hAnsi="Sylfaen" w:cs="Sylfaen"/>
          <w:sz w:val="20"/>
          <w:szCs w:val="20"/>
          <w:lang w:val="ka-GE"/>
        </w:rPr>
        <w:t>ან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მისი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ეტაპზე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133040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33040">
        <w:rPr>
          <w:rFonts w:ascii="Sylfaen" w:hAnsi="Sylfaen" w:cs="Sylfaen"/>
          <w:sz w:val="20"/>
          <w:szCs w:val="20"/>
          <w:lang w:val="ka-GE"/>
        </w:rPr>
        <w:t>შპს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133040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უოთერ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ენდ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ფაუერი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133040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და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ყველა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133040">
        <w:rPr>
          <w:rFonts w:ascii="Sylfaen" w:hAnsi="Sylfaen" w:cs="Sylfaen"/>
          <w:sz w:val="20"/>
          <w:szCs w:val="20"/>
          <w:lang w:val="ka-GE"/>
        </w:rPr>
        <w:t>შპს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133040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უოთერ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ენდ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ფაუერი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133040">
        <w:rPr>
          <w:rFonts w:ascii="Sylfaen" w:hAnsi="Sylfaen" w:cs="Sylfaen"/>
          <w:sz w:val="20"/>
          <w:szCs w:val="20"/>
          <w:lang w:val="ka-GE"/>
        </w:rPr>
        <w:t>არ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არის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მისცეს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ან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ახსნა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133040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133040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33040">
        <w:rPr>
          <w:rFonts w:ascii="Sylfaen" w:hAnsi="Sylfaen" w:cs="Sylfaen"/>
          <w:sz w:val="20"/>
          <w:szCs w:val="20"/>
          <w:lang w:val="ka-GE"/>
        </w:rPr>
        <w:t>შპს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133040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უოთერ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ენდ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ფაუერი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133040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133040">
        <w:rPr>
          <w:rFonts w:ascii="Sylfaen" w:hAnsi="Sylfaen" w:cs="Sylfaen"/>
          <w:sz w:val="20"/>
          <w:szCs w:val="20"/>
          <w:lang w:val="ka-GE"/>
        </w:rPr>
        <w:t>ე</w:t>
      </w:r>
      <w:r w:rsidRPr="00133040">
        <w:rPr>
          <w:rFonts w:ascii="Sylfaen" w:hAnsi="Sylfaen" w:cs="Sylfaen"/>
          <w:sz w:val="20"/>
          <w:szCs w:val="20"/>
          <w:lang w:val="ka-GE"/>
        </w:rPr>
        <w:t>ბული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სახის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33040">
        <w:rPr>
          <w:rFonts w:ascii="Sylfaen" w:hAnsi="Sylfaen" w:cs="Sylfaen"/>
          <w:sz w:val="20"/>
          <w:szCs w:val="20"/>
          <w:lang w:val="ka-GE"/>
        </w:rPr>
        <w:t>ასევე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ან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მისი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133040">
        <w:rPr>
          <w:rFonts w:ascii="Sylfaen" w:hAnsi="Sylfaen" w:cs="Sylfaen"/>
          <w:sz w:val="20"/>
          <w:szCs w:val="20"/>
          <w:lang w:val="ka-GE"/>
        </w:rPr>
        <w:t>იმ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33040">
        <w:rPr>
          <w:rFonts w:ascii="Sylfaen" w:hAnsi="Sylfaen" w:cs="Sylfaen"/>
          <w:sz w:val="20"/>
          <w:szCs w:val="20"/>
          <w:lang w:val="ka-GE"/>
        </w:rPr>
        <w:t>თუ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33040">
        <w:rPr>
          <w:rFonts w:ascii="Sylfaen" w:hAnsi="Sylfaen" w:cs="Sylfaen"/>
          <w:sz w:val="20"/>
          <w:szCs w:val="20"/>
          <w:lang w:val="ka-GE"/>
        </w:rPr>
        <w:t>რომ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არ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ან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33040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იქნება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133040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133040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133040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133040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133040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133040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უნაღდო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33040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სრულად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ან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133040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133040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133040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133040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133040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133040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133040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133040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33040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133040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133040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133040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133040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133040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133040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133040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133040">
        <w:rPr>
          <w:rFonts w:ascii="Sylfaen" w:hAnsi="Sylfaen" w:cs="Sylfaen"/>
          <w:sz w:val="20"/>
          <w:szCs w:val="20"/>
          <w:lang w:val="ka-GE"/>
        </w:rPr>
        <w:t>თ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133040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133040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13304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13304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133040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133040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133040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133040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133040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133040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133040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133040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133040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133040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133040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133040">
        <w:rPr>
          <w:rFonts w:asciiTheme="minorHAnsi" w:hAnsiTheme="minorHAnsi" w:cstheme="minorHAnsi"/>
          <w:b/>
          <w:sz w:val="20"/>
          <w:szCs w:val="20"/>
        </w:rPr>
        <w:t>)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133040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133040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133040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133040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133040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133040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133040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133040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133040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133040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133040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133040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133040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133040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133040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133040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133040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133040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133040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133040">
        <w:rPr>
          <w:rFonts w:ascii="Sylfaen" w:hAnsi="Sylfaen" w:cs="Sylfaen"/>
          <w:b/>
          <w:sz w:val="20"/>
          <w:szCs w:val="20"/>
          <w:lang w:val="ka-GE"/>
        </w:rPr>
        <w:lastRenderedPageBreak/>
        <w:t>სრულად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133040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133040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133040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133040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133040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133040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133040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133040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133040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133040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133040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133040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133040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133040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133040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133040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133040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133040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133040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133040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133040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133040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133040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13304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13304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13304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13304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13304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13304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13304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13304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13304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13304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133040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133040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133040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133040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133040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133040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133040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133040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133040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133040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133040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133040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133040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133040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133040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133040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133040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133040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133040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133040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133040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133040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133040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133040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133040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133040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133040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133040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13304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133040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133040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133040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133040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133040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133040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133040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133040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133040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13304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133040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133040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133040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133040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133040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133040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133040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133040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133040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133040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133040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133040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133040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133040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133040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133040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133040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133040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13304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133040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13304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133040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133040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13304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33040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133040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133040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13304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13304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13304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13304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13304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13304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13304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13304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13304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133040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13304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133040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133040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133040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133040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133040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133040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133040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133040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133040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133040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133040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133040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133040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133040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133040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133040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133040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133040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133040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r w:rsidRPr="00133040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r w:rsidR="00B5452A" w:rsidRPr="00133040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133040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13304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133040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13304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133040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13304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133040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13304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133040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13304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133040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13304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133040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13304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133040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13304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133040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13304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133040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13304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133040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13304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133040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13304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133040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13304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133040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13304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133040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13304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133040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13304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133040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13304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133040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13304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133040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13304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133040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13304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133040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13304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133040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13304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133040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133040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133040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133040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133040" w:rsidSect="006C1436">
      <w:headerReference w:type="default" r:id="rId12"/>
      <w:footerReference w:type="default" r:id="rId13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B74CD" w14:textId="77777777" w:rsidR="00336764" w:rsidRDefault="00336764" w:rsidP="007902EA">
      <w:pPr>
        <w:spacing w:after="0" w:line="240" w:lineRule="auto"/>
      </w:pPr>
      <w:r>
        <w:separator/>
      </w:r>
    </w:p>
  </w:endnote>
  <w:endnote w:type="continuationSeparator" w:id="0">
    <w:p w14:paraId="0F6B183F" w14:textId="77777777" w:rsidR="00336764" w:rsidRDefault="00336764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2B3CBCD0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0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B2433" w14:textId="77777777" w:rsidR="00336764" w:rsidRDefault="00336764" w:rsidP="007902EA">
      <w:pPr>
        <w:spacing w:after="0" w:line="240" w:lineRule="auto"/>
      </w:pPr>
      <w:r>
        <w:separator/>
      </w:r>
    </w:p>
  </w:footnote>
  <w:footnote w:type="continuationSeparator" w:id="0">
    <w:p w14:paraId="62AE9380" w14:textId="77777777" w:rsidR="00336764" w:rsidRDefault="00336764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5F5F8" w14:textId="77777777" w:rsidR="00133040" w:rsidRDefault="00362398" w:rsidP="00133040">
    <w:pPr>
      <w:spacing w:after="0" w:line="240" w:lineRule="auto"/>
      <w:jc w:val="center"/>
      <w:rPr>
        <w:rFonts w:ascii="Sylfaen" w:hAnsi="Sylfaen" w:cs="Sylfaen"/>
        <w:b/>
        <w:bCs/>
        <w:sz w:val="18"/>
        <w:szCs w:val="18"/>
        <w:lang w:val="ka-GE"/>
      </w:rPr>
    </w:pPr>
    <w:r w:rsidRPr="00ED0D00">
      <w:rPr>
        <w:rFonts w:asciiTheme="minorHAnsi" w:hAnsiTheme="minorHAnsi" w:cstheme="minorHAnsi"/>
        <w:b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3040" w:rsidRPr="00133040">
      <w:rPr>
        <w:rFonts w:ascii="Sylfaen" w:hAnsi="Sylfaen" w:cs="Sylfaen"/>
        <w:b/>
        <w:bCs/>
        <w:sz w:val="18"/>
        <w:szCs w:val="18"/>
        <w:lang w:val="ka-GE"/>
      </w:rPr>
      <w:t>კონკურსი ბახტრიონის ქ. N12_ის მიმდებარედ წყალსადენის გარე ქსელის რეაბილიტაციის მომსახურეობის შესყიდვაზე</w:t>
    </w:r>
  </w:p>
  <w:p w14:paraId="2405FA22" w14:textId="1B1A97F5" w:rsidR="00362398" w:rsidRPr="00ED0D00" w:rsidRDefault="00362398" w:rsidP="00131441">
    <w:pPr>
      <w:spacing w:after="0" w:line="240" w:lineRule="auto"/>
      <w:jc w:val="right"/>
      <w:rPr>
        <w:rFonts w:asciiTheme="minorHAnsi" w:hAnsiTheme="minorHAnsi" w:cstheme="minorHAnsi"/>
        <w:b/>
        <w:bCs/>
        <w:sz w:val="18"/>
        <w:szCs w:val="18"/>
        <w:lang w:val="ka-GE"/>
      </w:rPr>
    </w:pPr>
    <w:r w:rsidRPr="00ED0D00">
      <w:rPr>
        <w:rFonts w:asciiTheme="minorHAnsi" w:hAnsiTheme="minorHAnsi" w:cstheme="minorHAnsi"/>
        <w:b/>
        <w:sz w:val="18"/>
        <w:szCs w:val="18"/>
        <w:lang w:val="ka-GE"/>
      </w:rPr>
      <w:t>№</w:t>
    </w:r>
    <w:r w:rsidRPr="00ED0D00">
      <w:rPr>
        <w:rFonts w:asciiTheme="minorHAnsi" w:hAnsiTheme="minorHAnsi" w:cstheme="minorHAnsi"/>
        <w:b/>
        <w:sz w:val="18"/>
        <w:szCs w:val="18"/>
      </w:rPr>
      <w:t xml:space="preserve"> </w:t>
    </w:r>
    <w:r w:rsidRPr="00ED0D00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E41656" w:rsidRPr="00ED0D00">
      <w:rPr>
        <w:rFonts w:asciiTheme="minorHAnsi" w:hAnsiTheme="minorHAnsi" w:cstheme="minorHAnsi"/>
        <w:b/>
        <w:sz w:val="20"/>
        <w:szCs w:val="20"/>
        <w:lang w:val="ka-GE"/>
      </w:rPr>
      <w:t>3</w:t>
    </w:r>
    <w:r w:rsidR="00133040">
      <w:rPr>
        <w:rFonts w:asciiTheme="minorHAnsi" w:hAnsiTheme="minorHAnsi" w:cstheme="minorHAnsi"/>
        <w:b/>
        <w:sz w:val="20"/>
        <w:szCs w:val="20"/>
      </w:rPr>
      <w:t>8</w:t>
    </w:r>
    <w:r w:rsidRPr="00ED0D00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ED0D00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ED0D00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Default="00362398" w:rsidP="00375C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03ACC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337FD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06C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664D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7444"/>
    <w:rsid w:val="00A0023E"/>
    <w:rsid w:val="00A035A1"/>
    <w:rsid w:val="00A117D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494C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6AB9"/>
    <w:rsid w:val="00F46CDD"/>
    <w:rsid w:val="00F47570"/>
    <w:rsid w:val="00F53219"/>
    <w:rsid w:val="00F53EE5"/>
    <w:rsid w:val="00F553E7"/>
    <w:rsid w:val="00F612B0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28C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khvadagadze@gwp.ge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kurdiani@gwp.ge" TargetMode="External"/><Relationship Id="rId10" Type="http://schemas.openxmlformats.org/officeDocument/2006/relationships/hyperlink" Target="mailto:ndzidziguri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1DB85FEC-9BDE-6E46-A3F7-66B03673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986</Words>
  <Characters>5623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T</cp:lastModifiedBy>
  <cp:revision>157</cp:revision>
  <cp:lastPrinted>2015-07-27T06:36:00Z</cp:lastPrinted>
  <dcterms:created xsi:type="dcterms:W3CDTF">2017-11-13T09:28:00Z</dcterms:created>
  <dcterms:modified xsi:type="dcterms:W3CDTF">2019-05-17T12:09:00Z</dcterms:modified>
</cp:coreProperties>
</file>